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-453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Гужвы Андрея Николаевича,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Гужва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ФНС России по </w:t>
      </w:r>
      <w:r>
        <w:rPr>
          <w:rStyle w:val="cat-Addressgrp-6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Гужва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Гужвы А.Н.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7rplc-2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Гужвы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14831 от </w:t>
      </w:r>
      <w:r>
        <w:rPr>
          <w:rStyle w:val="cat-Dategrp-11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Гужвы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Гужвы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firstLine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Гужву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453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sz w:val="18"/>
          <w:szCs w:val="18"/>
        </w:rPr>
        <w:t>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Addressgrp-7rplc-21">
    <w:name w:val="cat-Address grp-7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Dategrp-12rplc-26">
    <w:name w:val="cat-Date grp-12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